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2-34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18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Мещанкину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Сергею Михайловичу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Мещанкину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Сергею Михайловичу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Мещанкина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Сергея Михайловича,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посо</w:t>
      </w:r>
      <w:r>
        <w:rPr>
          <w:rFonts w:ascii="Times New Roman" w:eastAsia="Times New Roman" w:hAnsi="Times New Roman" w:cs="Times New Roman"/>
          <w:sz w:val="26"/>
          <w:szCs w:val="26"/>
        </w:rPr>
        <w:t>бие по безработице в сумме 8 204 рубля 52 копей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Мещанкина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Сергея Михайловича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государственную пошлину в размере 400 рублей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вой судья судебного участка №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2-34</w:t>
      </w:r>
      <w:r>
        <w:rPr>
          <w:rFonts w:ascii="Times New Roman" w:eastAsia="Times New Roman" w:hAnsi="Times New Roman" w:cs="Times New Roman"/>
          <w:sz w:val="20"/>
          <w:szCs w:val="20"/>
        </w:rPr>
        <w:t>-2602/2024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1">
    <w:name w:val="cat-PhoneNumber grp-1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